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1028"/>
      </w:tblGrid>
      <w:tr w:rsidR="001652B7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1652B7" w:rsidRDefault="008D5B12" w:rsidP="00F82E62">
            <w:pPr>
              <w:pStyle w:val="PersonalName"/>
              <w:jc w:val="center"/>
            </w:pPr>
            <w:sdt>
              <w:sdtPr>
                <w:id w:val="1389845768"/>
                <w:placeholder>
                  <w:docPart w:val="4682478D23FF4381AE04CF4637BB843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F82E62">
                  <w:t>Guide to Writing your Pharmacy resideny CV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1652B7" w:rsidRDefault="007516B1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A63B1A" wp14:editId="7D363F97">
                      <wp:extent cx="548640" cy="640080"/>
                      <wp:effectExtent l="0" t="0" r="3810" b="762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AE53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752ED" id="Rectangle 19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" fillcolor="#d3ce98" strokecolor="#6b7d72" strokeweight=".5pt">
                      <w10:anchorlock/>
                    </v:rect>
                  </w:pict>
                </mc:Fallback>
              </mc:AlternateContent>
            </w:r>
          </w:p>
        </w:tc>
      </w:tr>
      <w:tr w:rsidR="001652B7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1652B7" w:rsidRDefault="008D5B12" w:rsidP="007516B1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D70CB0F823F24D519C14556AC04CB70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7516B1">
                  <w:rPr>
                    <w:caps/>
                    <w:color w:val="FFFFFF" w:themeColor="background1"/>
                    <w:sz w:val="18"/>
                    <w:szCs w:val="18"/>
                  </w:rPr>
                  <w:t>[TYPE THE SENDER COMPANY ADDRESS]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1652B7" w:rsidRDefault="001652B7">
            <w:pPr>
              <w:spacing w:after="0" w:line="240" w:lineRule="auto"/>
            </w:pPr>
          </w:p>
        </w:tc>
      </w:tr>
    </w:tbl>
    <w:p w:rsidR="001652B7" w:rsidRPr="008D5B12" w:rsidRDefault="007516B1">
      <w:pPr>
        <w:pStyle w:val="Salutation"/>
        <w:rPr>
          <w:rFonts w:ascii="Brussels" w:hAnsi="Brussels"/>
        </w:rPr>
      </w:pPr>
      <w:r w:rsidRPr="008D5B12">
        <w:rPr>
          <w:rFonts w:ascii="Brussels" w:hAnsi="Brussels"/>
        </w:rPr>
        <w:fldChar w:fldCharType="begin"/>
      </w:r>
      <w:r w:rsidRPr="008D5B12">
        <w:rPr>
          <w:rFonts w:ascii="Brussels" w:hAnsi="Brussels"/>
        </w:rPr>
        <w:instrText xml:space="preserve"> GREETINGLINE \f "&lt;&lt;_BEFORE_ Dear &gt;&gt;&lt;&lt;_FIRST0_&gt;&gt; &lt;&lt;_AFTER_ ,&gt;&gt;" \l 1033 \e "Dear Sir or Madam:" </w:instrText>
      </w:r>
      <w:r w:rsidRPr="008D5B12">
        <w:rPr>
          <w:rFonts w:ascii="Brussels" w:hAnsi="Brussels"/>
        </w:rPr>
        <w:fldChar w:fldCharType="separate"/>
      </w:r>
      <w:r w:rsidR="00F82E62" w:rsidRPr="008D5B12">
        <w:rPr>
          <w:rFonts w:ascii="Brussels" w:hAnsi="Brussels"/>
          <w:noProof/>
        </w:rPr>
        <w:t>«Step 1:</w:t>
      </w:r>
      <w:r w:rsidRPr="008D5B12">
        <w:rPr>
          <w:rFonts w:ascii="Brussels" w:hAnsi="Brussels"/>
          <w:noProof/>
        </w:rPr>
        <w:t xml:space="preserve"> Start with a message</w:t>
      </w:r>
      <w:r w:rsidR="00F82E62" w:rsidRPr="008D5B12">
        <w:rPr>
          <w:rFonts w:ascii="Brussels" w:hAnsi="Brussels"/>
          <w:noProof/>
        </w:rPr>
        <w:t>»</w:t>
      </w:r>
      <w:r w:rsidRPr="008D5B12">
        <w:rPr>
          <w:rFonts w:ascii="Brussels" w:hAnsi="Brussels"/>
          <w:noProof/>
        </w:rPr>
        <w:fldChar w:fldCharType="end"/>
      </w:r>
    </w:p>
    <w:p w:rsidR="00F82E62" w:rsidRPr="008D5B12" w:rsidRDefault="00F82E62" w:rsidP="00F82E62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Residency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directors</w:t>
      </w:r>
      <w:r w:rsidR="004B1F57" w:rsidRPr="008D5B12">
        <w:rPr>
          <w:rFonts w:ascii="Brussels" w:hAnsi="Brussels" w:cs="Times New Roman"/>
        </w:rPr>
        <w:t xml:space="preserve"> (RD’s)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need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understand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skills,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interests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values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make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good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match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their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program.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CV,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also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known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curriculum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vitae,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have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3</w:t>
      </w:r>
      <w:r w:rsidRPr="008D5B12">
        <w:rPr>
          <w:rFonts w:ascii="Cambria Math" w:hAnsi="Cambria Math" w:cs="Cambria Math"/>
        </w:rPr>
        <w:t>‐</w:t>
      </w:r>
      <w:r w:rsidRPr="008D5B12">
        <w:rPr>
          <w:rFonts w:ascii="Brussels" w:hAnsi="Brussels" w:cs="Times New Roman"/>
        </w:rPr>
        <w:t>8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pages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layout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evidence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makes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case.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But,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before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begin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writing,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consider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overall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message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convey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data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share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CV.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="00D93FA5">
        <w:rPr>
          <w:rFonts w:ascii="Brussels" w:hAnsi="Brussels" w:cs="Times New Roman"/>
        </w:rPr>
        <w:t>RD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know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about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academic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background,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teaching,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research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(both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paid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unpaid)?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information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clearly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demonstrate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have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required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training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skills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successful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presence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positive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addition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residency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program? </w:t>
      </w:r>
    </w:p>
    <w:p w:rsidR="00F82E62" w:rsidRPr="008D5B12" w:rsidRDefault="00F011C6" w:rsidP="00F011C6">
      <w:pPr>
        <w:tabs>
          <w:tab w:val="left" w:pos="1710"/>
        </w:tabs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ab/>
      </w:r>
    </w:p>
    <w:p w:rsidR="007516B1" w:rsidRPr="008D5B12" w:rsidRDefault="00F82E62" w:rsidP="00F82E62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</w:rPr>
        <w:t>What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do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resident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directors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look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for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in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applicants?</w:t>
      </w:r>
      <w:r w:rsidRPr="008D5B12">
        <w:rPr>
          <w:rFonts w:ascii="Brussels" w:hAnsi="Brussels" w:cs="Times New Roman"/>
        </w:rPr>
        <w:t xml:space="preserve"> </w:t>
      </w:r>
    </w:p>
    <w:p w:rsidR="00F82E62" w:rsidRPr="008D5B12" w:rsidRDefault="004B1F57" w:rsidP="00F82E62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RDs </w:t>
      </w:r>
      <w:r w:rsidR="00F82E62" w:rsidRPr="008D5B12">
        <w:rPr>
          <w:rFonts w:ascii="Brussels" w:hAnsi="Brussels" w:cs="Times New Roman"/>
        </w:rPr>
        <w:t>may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vary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terms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of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how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much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value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place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particular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type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of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experience.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However,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general,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tend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to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look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for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candidates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who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have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range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of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clinical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experiences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skills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(as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demonstrated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through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clinical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rotations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internships),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strong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pharmacotherapy knowledge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(acquired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through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education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clinical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experiences),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strong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work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ethic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commitment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to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field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(demonstrated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through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university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and/or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community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leadership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and/or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service),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ability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to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work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team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environment,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leadership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skills,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strong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communication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skills,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and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some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cases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research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experience.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Therefore,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consider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incorporating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following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type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of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information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into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your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CV.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This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 xml:space="preserve"> type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of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information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will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help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support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your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argument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that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you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would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be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a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good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match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for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the</w:t>
      </w:r>
      <w:r w:rsidR="00F82E62" w:rsidRPr="008D5B12">
        <w:rPr>
          <w:rFonts w:ascii="MS Mincho" w:eastAsia="MS Mincho" w:hAnsi="MS Mincho" w:cs="MS Mincho" w:hint="eastAsia"/>
        </w:rPr>
        <w:t> </w:t>
      </w:r>
      <w:r w:rsidR="00F82E62" w:rsidRPr="008D5B12">
        <w:rPr>
          <w:rFonts w:ascii="Brussels" w:hAnsi="Brussels" w:cs="Times New Roman"/>
        </w:rPr>
        <w:t>residency.</w:t>
      </w:r>
    </w:p>
    <w:p w:rsidR="00F82E62" w:rsidRPr="008D5B12" w:rsidRDefault="00F82E62" w:rsidP="00F82E62">
      <w:pPr>
        <w:spacing w:after="0" w:line="240" w:lineRule="auto"/>
        <w:rPr>
          <w:rFonts w:ascii="Brussels" w:hAnsi="Brussels" w:cs="Times New Roman"/>
        </w:rPr>
      </w:pPr>
    </w:p>
    <w:p w:rsidR="007516B1" w:rsidRPr="008D5B12" w:rsidRDefault="00F82E62" w:rsidP="004B1F57">
      <w:pPr>
        <w:spacing w:after="0" w:line="240" w:lineRule="auto"/>
        <w:ind w:left="720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</w:rPr>
        <w:t>• Academic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training</w:t>
      </w:r>
      <w:r w:rsidRPr="008D5B12">
        <w:rPr>
          <w:rFonts w:ascii="Brussels" w:hAnsi="Brussels" w:cs="Times New Roman"/>
        </w:rPr>
        <w:t xml:space="preserve"> (Include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where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go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school</w:t>
      </w:r>
      <w:proofErr w:type="gramStart"/>
      <w:r w:rsidRPr="008D5B12">
        <w:rPr>
          <w:rFonts w:ascii="Brussels" w:hAnsi="Brussels" w:cs="Times New Roman"/>
        </w:rPr>
        <w:t>,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 w:cs="Times New Roman"/>
        </w:rPr>
        <w:t>degrees/specialties,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date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expected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graduation,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certifications/licenses,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specialized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trainings,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honors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awards)</w:t>
      </w:r>
    </w:p>
    <w:p w:rsidR="004B1F57" w:rsidRPr="008D5B12" w:rsidRDefault="004B1F57" w:rsidP="00F82E62">
      <w:pPr>
        <w:spacing w:after="0" w:line="240" w:lineRule="auto"/>
        <w:rPr>
          <w:rFonts w:ascii="Brussels" w:hAnsi="Brussels" w:cs="Times New Roman"/>
        </w:rPr>
      </w:pPr>
    </w:p>
    <w:p w:rsidR="007516B1" w:rsidRPr="008D5B12" w:rsidRDefault="00F82E62" w:rsidP="004B1F57">
      <w:pPr>
        <w:spacing w:after="0" w:line="240" w:lineRule="auto"/>
        <w:ind w:left="720" w:firstLine="75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</w:rPr>
        <w:t>• Professional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skills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and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Experience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</w:rPr>
        <w:t xml:space="preserve"> (Include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relevant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work,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volunteer,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school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activities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such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as: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clerkships,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pharmacy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practice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experiences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(internships),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research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community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health/public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health/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</w:t>
      </w:r>
      <w:r w:rsidRPr="008D5B12">
        <w:rPr>
          <w:rFonts w:ascii="Cambria Math" w:hAnsi="Cambria Math" w:cs="Cambria Math"/>
        </w:rPr>
        <w:t>‐</w:t>
      </w:r>
      <w:r w:rsidRPr="008D5B12">
        <w:rPr>
          <w:rFonts w:ascii="Brussels" w:hAnsi="Brussels" w:cs="Times New Roman"/>
        </w:rPr>
        <w:t xml:space="preserve"> related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teaching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management/supervision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="00B51136" w:rsidRPr="008D5B12">
        <w:rPr>
          <w:rFonts w:ascii="Brussels" w:eastAsia="MS Mincho" w:hAnsi="Brussels" w:cs="MS Mincho"/>
        </w:rPr>
        <w:t xml:space="preserve"> </w:t>
      </w:r>
      <w:r w:rsidRPr="008D5B12">
        <w:rPr>
          <w:rFonts w:ascii="Brussels" w:hAnsi="Brussels" w:cs="Times New Roman"/>
        </w:rPr>
        <w:t>counseling/mentoring/advocacy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international/global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population</w:t>
      </w:r>
      <w:r w:rsidR="00B51136" w:rsidRPr="008D5B12">
        <w:rPr>
          <w:rFonts w:ascii="Brussels" w:eastAsia="MS Mincho" w:hAnsi="Brussels" w:cs="MS Mincho"/>
        </w:rPr>
        <w:t xml:space="preserve"> </w:t>
      </w:r>
      <w:r w:rsidRPr="008D5B12">
        <w:rPr>
          <w:rFonts w:ascii="Brussels" w:hAnsi="Brussels" w:cs="Times New Roman"/>
        </w:rPr>
        <w:t>specific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(i.e.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underserved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population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focused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experience),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projects,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presentations,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conferences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publications,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language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skills) </w:t>
      </w:r>
    </w:p>
    <w:p w:rsidR="007516B1" w:rsidRPr="008D5B12" w:rsidRDefault="007516B1" w:rsidP="00F82E62">
      <w:pPr>
        <w:spacing w:after="0" w:line="240" w:lineRule="auto"/>
        <w:rPr>
          <w:rFonts w:ascii="Brussels" w:hAnsi="Brussels" w:cs="Times New Roman"/>
        </w:rPr>
      </w:pPr>
    </w:p>
    <w:p w:rsidR="001652B7" w:rsidRPr="008D5B12" w:rsidRDefault="00F82E62" w:rsidP="00F82E62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sum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relevant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message.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CV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share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message</w:t>
      </w:r>
      <w:proofErr w:type="gramStart"/>
      <w:r w:rsidRPr="008D5B12">
        <w:rPr>
          <w:rFonts w:ascii="Brussels" w:hAnsi="Brussels" w:cs="Times New Roman"/>
        </w:rPr>
        <w:t>?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 w:cs="Times New Roman"/>
        </w:rPr>
        <w:t>By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organizing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easy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read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outline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made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descriptive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headings.</w:t>
      </w:r>
    </w:p>
    <w:p w:rsidR="007516B1" w:rsidRPr="008D5B12" w:rsidRDefault="007516B1" w:rsidP="00F82E62">
      <w:pPr>
        <w:spacing w:after="0" w:line="240" w:lineRule="auto"/>
        <w:rPr>
          <w:rFonts w:ascii="Brussels" w:hAnsi="Brussels" w:cs="Times New Roman"/>
        </w:rPr>
      </w:pPr>
    </w:p>
    <w:p w:rsidR="007516B1" w:rsidRPr="008D5B12" w:rsidRDefault="007516B1" w:rsidP="00F82E62">
      <w:pPr>
        <w:spacing w:after="0" w:line="240" w:lineRule="auto"/>
        <w:rPr>
          <w:rFonts w:ascii="Brussels" w:hAnsi="Brussels" w:cs="Times New Roman"/>
        </w:rPr>
      </w:pPr>
    </w:p>
    <w:p w:rsidR="007516B1" w:rsidRPr="008D5B12" w:rsidRDefault="007516B1" w:rsidP="007516B1">
      <w:pPr>
        <w:pStyle w:val="Salutation"/>
        <w:rPr>
          <w:rFonts w:ascii="Brussels" w:hAnsi="Brussels"/>
          <w:noProof/>
        </w:rPr>
      </w:pPr>
      <w:r w:rsidRPr="008D5B12">
        <w:rPr>
          <w:rFonts w:ascii="Brussels" w:hAnsi="Brussels"/>
        </w:rPr>
        <w:lastRenderedPageBreak/>
        <w:fldChar w:fldCharType="begin"/>
      </w:r>
      <w:r w:rsidRPr="008D5B12">
        <w:rPr>
          <w:rFonts w:ascii="Brussels" w:hAnsi="Brussels"/>
        </w:rPr>
        <w:instrText xml:space="preserve"> GREETINGLINE \f "&lt;&lt;_BEFORE_ Dear &gt;&gt;&lt;&lt;_FIRST0_&gt;&gt; &lt;&lt;_AFTER_ ,&gt;&gt;" \l 1033 \e "Dear Sir or Madam:" </w:instrText>
      </w:r>
      <w:r w:rsidRPr="008D5B12">
        <w:rPr>
          <w:rFonts w:ascii="Brussels" w:hAnsi="Brussels"/>
        </w:rPr>
        <w:fldChar w:fldCharType="separate"/>
      </w:r>
      <w:r w:rsidRPr="008D5B12">
        <w:rPr>
          <w:rFonts w:ascii="Brussels" w:hAnsi="Brussels"/>
          <w:noProof/>
        </w:rPr>
        <w:t>«Step 2:Arranging the outline of your CV and choosing descriptive headings highlighting experience»</w:t>
      </w:r>
      <w:r w:rsidRPr="008D5B12">
        <w:rPr>
          <w:rFonts w:ascii="Brussels" w:hAnsi="Brussels"/>
          <w:noProof/>
        </w:rPr>
        <w:fldChar w:fldCharType="end"/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  <w:b/>
        </w:rPr>
      </w:pPr>
      <w:r w:rsidRPr="008D5B12">
        <w:rPr>
          <w:rFonts w:ascii="Brussels" w:hAnsi="Brussels" w:cs="Times New Roman"/>
          <w:b/>
        </w:rPr>
        <w:t>How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to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Organize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 xml:space="preserve">Document </w:t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Think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divided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3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sections: </w:t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A. Academic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training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educational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background </w:t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B. Relevant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professional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skills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</w:t>
      </w:r>
      <w:proofErr w:type="gramStart"/>
      <w:r w:rsidRPr="008D5B12">
        <w:rPr>
          <w:rFonts w:ascii="Brussels" w:hAnsi="Brussels" w:cs="Times New Roman"/>
        </w:rPr>
        <w:t>,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 w:cs="Times New Roman"/>
        </w:rPr>
        <w:t>work,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volunteer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school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activities </w:t>
      </w:r>
    </w:p>
    <w:p w:rsidR="009D6407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C. Outcomes</w:t>
      </w:r>
      <w:r w:rsidRPr="008D5B12">
        <w:rPr>
          <w:rFonts w:ascii="MS Mincho" w:eastAsia="MS Mincho" w:hAnsi="MS Mincho" w:cs="MS Mincho" w:hint="eastAsia"/>
        </w:rPr>
        <w:t> ‐ </w:t>
      </w:r>
      <w:r w:rsidRPr="008D5B12">
        <w:rPr>
          <w:rFonts w:ascii="Brussels" w:hAnsi="Brussels" w:cs="Times New Roman"/>
        </w:rPr>
        <w:t>accomplishments/outcomes/results/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from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educational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professional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experiences</w:t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</w:t>
      </w:r>
    </w:p>
    <w:p w:rsidR="007516B1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3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above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invisible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backdrop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framework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not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actual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</w:t>
      </w:r>
    </w:p>
    <w:p w:rsidR="007516B1" w:rsidRPr="008D5B12" w:rsidRDefault="007516B1" w:rsidP="009A3786">
      <w:pPr>
        <w:spacing w:after="0" w:line="240" w:lineRule="auto"/>
        <w:rPr>
          <w:rFonts w:ascii="Brussels" w:eastAsia="MS Mincho" w:hAnsi="Brussels" w:cs="MS Mincho"/>
        </w:rPr>
      </w:pPr>
      <w:r w:rsidRPr="008D5B12">
        <w:rPr>
          <w:rFonts w:ascii="Brussels" w:hAnsi="Brussels" w:cs="Times New Roman"/>
        </w:rPr>
        <w:t>Below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examples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might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sections.</w:t>
      </w:r>
      <w:r w:rsidRPr="008D5B12">
        <w:rPr>
          <w:rFonts w:ascii="MS Mincho" w:eastAsia="MS Mincho" w:hAnsi="MS Mincho" w:cs="MS Mincho" w:hint="eastAsia"/>
        </w:rPr>
        <w:t> </w:t>
      </w:r>
    </w:p>
    <w:p w:rsidR="009D6407" w:rsidRPr="008D5B12" w:rsidRDefault="009D6407" w:rsidP="009A3786">
      <w:pPr>
        <w:spacing w:after="0" w:line="240" w:lineRule="auto"/>
        <w:rPr>
          <w:rFonts w:ascii="Brussels" w:eastAsia="MS Mincho" w:hAnsi="Brussels" w:cs="MS Mincho"/>
        </w:rPr>
      </w:pPr>
    </w:p>
    <w:p w:rsidR="004B1F57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A.</w:t>
      </w:r>
      <w:r w:rsidRPr="008D5B12">
        <w:rPr>
          <w:rFonts w:ascii="Brussels" w:hAnsi="Brussels" w:cs="Times New Roman"/>
          <w:b/>
        </w:rPr>
        <w:t>Academic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Training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Start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education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document.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="00D93FA5">
        <w:rPr>
          <w:rFonts w:ascii="Brussels" w:hAnsi="Brussels" w:cs="Times New Roman"/>
        </w:rPr>
        <w:t>RD</w:t>
      </w:r>
      <w:r w:rsidR="00D93FA5" w:rsidRPr="008D5B12">
        <w:rPr>
          <w:rFonts w:ascii="MS Mincho" w:eastAsia="MS Mincho" w:hAnsi="MS Mincho" w:cs="MS Mincho" w:hint="eastAsia"/>
        </w:rPr>
        <w:t xml:space="preserve"> 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needs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know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academically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qualified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residency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program. Example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 Education Certifications</w:t>
      </w:r>
      <w:r w:rsidRPr="008D5B12">
        <w:rPr>
          <w:rFonts w:ascii="MS Mincho" w:eastAsia="MS Mincho" w:hAnsi="MS Mincho" w:cs="MS Mincho" w:hint="eastAsia"/>
        </w:rPr>
        <w:t> 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(</w:t>
      </w:r>
      <w:proofErr w:type="gramEnd"/>
      <w:r w:rsidRPr="008D5B12">
        <w:rPr>
          <w:rFonts w:ascii="Brussels" w:hAnsi="Brussels" w:cs="Times New Roman"/>
        </w:rPr>
        <w:t>this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also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placed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toward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outcomes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section) </w:t>
      </w:r>
    </w:p>
    <w:p w:rsidR="004B1F57" w:rsidRPr="008D5B12" w:rsidRDefault="004B1F57" w:rsidP="009A3786">
      <w:pPr>
        <w:spacing w:after="0" w:line="240" w:lineRule="auto"/>
        <w:rPr>
          <w:rFonts w:ascii="Brussels" w:hAnsi="Brussels" w:cs="Times New Roman"/>
        </w:rPr>
      </w:pPr>
    </w:p>
    <w:p w:rsidR="009D6407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</w:rPr>
        <w:t>B.</w:t>
      </w:r>
      <w:r w:rsidRPr="008D5B12">
        <w:rPr>
          <w:rFonts w:ascii="MS Mincho" w:eastAsia="MS Mincho" w:hAnsi="MS Mincho" w:cs="MS Mincho" w:hint="eastAsia"/>
          <w:b/>
        </w:rPr>
        <w:t>  </w:t>
      </w:r>
      <w:r w:rsidRPr="008D5B12">
        <w:rPr>
          <w:rFonts w:ascii="Brussels" w:hAnsi="Brussels" w:cs="Times New Roman"/>
          <w:b/>
        </w:rPr>
        <w:t>Relevant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Professional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Skills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and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  <w:b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– 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skills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detailed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body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document.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average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students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choose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more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from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organize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highlight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their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skills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easy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read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format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="008D5B12">
        <w:rPr>
          <w:rFonts w:ascii="Brussels" w:hAnsi="Brussels" w:cs="Times New Roman"/>
        </w:rPr>
        <w:t xml:space="preserve">the RD.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  <w:b/>
          <w:u w:val="single"/>
        </w:rPr>
      </w:pPr>
      <w:r w:rsidRPr="008D5B12">
        <w:rPr>
          <w:rFonts w:ascii="Brussels" w:hAnsi="Brussels" w:cs="Times New Roman"/>
          <w:b/>
          <w:u w:val="single"/>
        </w:rPr>
        <w:t>Example</w:t>
      </w:r>
      <w:r w:rsidRPr="008D5B12">
        <w:rPr>
          <w:rFonts w:ascii="MS Mincho" w:eastAsia="MS Mincho" w:hAnsi="MS Mincho" w:cs="MS Mincho" w:hint="eastAsia"/>
          <w:b/>
          <w:u w:val="single"/>
        </w:rPr>
        <w:t> </w:t>
      </w:r>
      <w:r w:rsidRPr="008D5B12">
        <w:rPr>
          <w:rFonts w:ascii="Brussels" w:hAnsi="Brussels" w:cs="Times New Roman"/>
          <w:b/>
          <w:u w:val="single"/>
        </w:rPr>
        <w:t>Headings</w:t>
      </w:r>
    </w:p>
    <w:p w:rsidR="00B51136" w:rsidRPr="008D5B12" w:rsidRDefault="00B51136" w:rsidP="009A3786">
      <w:pPr>
        <w:spacing w:after="0" w:line="240" w:lineRule="auto"/>
        <w:rPr>
          <w:rFonts w:ascii="Brussels" w:hAnsi="Brussels" w:cs="Times New Roman"/>
        </w:rPr>
        <w:sectPr w:rsidR="00B51136" w:rsidRPr="008D5B12">
          <w:footerReference w:type="default" r:id="rId12"/>
          <w:headerReference w:type="first" r:id="rId13"/>
          <w:pgSz w:w="12240" w:h="15840" w:code="1"/>
          <w:pgMar w:top="1080" w:right="1080" w:bottom="1080" w:left="1080" w:header="720" w:footer="720" w:gutter="0"/>
          <w:cols w:space="360"/>
          <w:titlePg/>
          <w:docGrid w:linePitch="360"/>
        </w:sectPr>
      </w:pP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lastRenderedPageBreak/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Clerkships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(</w:t>
      </w:r>
      <w:proofErr w:type="gramEnd"/>
      <w:r w:rsidRPr="008D5B12">
        <w:rPr>
          <w:rFonts w:ascii="Brussels" w:hAnsi="Brussels" w:cs="Times New Roman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Rotations)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Public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Service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Pharmacy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Practice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University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Service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Research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Underserved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Population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Focused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eastAsia="MS Mincho" w:hAnsi="Brussels" w:cs="MS Mincho"/>
        </w:rPr>
      </w:pPr>
      <w:r w:rsidRPr="008D5B12">
        <w:rPr>
          <w:rFonts w:ascii="Brussels" w:hAnsi="Brussels" w:cs="Times New Roman"/>
        </w:rPr>
        <w:t>Teaching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International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Health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Global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Health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lastRenderedPageBreak/>
        <w:t>Leadership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Service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Promotion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Community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Service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Advocacy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Outreach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Community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Management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Related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Experience 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Research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Public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</w:p>
    <w:p w:rsidR="009A3786" w:rsidRPr="008D5B12" w:rsidRDefault="007516B1" w:rsidP="009A3786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 Public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Service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</w:p>
    <w:p w:rsidR="00B51136" w:rsidRPr="008D5B12" w:rsidRDefault="00B51136" w:rsidP="007516B1">
      <w:pPr>
        <w:rPr>
          <w:rFonts w:ascii="Brussels" w:hAnsi="Brussels" w:cs="Times New Roman"/>
        </w:rPr>
        <w:sectPr w:rsidR="00B51136" w:rsidRPr="008D5B12" w:rsidSect="00B51136">
          <w:type w:val="continuous"/>
          <w:pgSz w:w="12240" w:h="15840" w:code="1"/>
          <w:pgMar w:top="1080" w:right="1080" w:bottom="1080" w:left="1080" w:header="720" w:footer="720" w:gutter="0"/>
          <w:cols w:num="2" w:space="360"/>
          <w:titlePg/>
          <w:docGrid w:linePitch="360"/>
        </w:sectPr>
      </w:pPr>
    </w:p>
    <w:p w:rsidR="00B51136" w:rsidRPr="008D5B12" w:rsidRDefault="00B51136" w:rsidP="007516B1">
      <w:pPr>
        <w:rPr>
          <w:rFonts w:ascii="Brussels" w:hAnsi="Brussels" w:cs="Times New Roman"/>
        </w:rPr>
      </w:pPr>
    </w:p>
    <w:p w:rsidR="004B1F57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</w:rPr>
        <w:t>C.</w:t>
      </w:r>
      <w:r w:rsidRPr="008D5B12">
        <w:rPr>
          <w:rFonts w:ascii="MS Mincho" w:eastAsia="MS Mincho" w:hAnsi="MS Mincho" w:cs="MS Mincho" w:hint="eastAsia"/>
          <w:b/>
        </w:rPr>
        <w:t>  </w:t>
      </w:r>
      <w:r w:rsidRPr="008D5B12">
        <w:rPr>
          <w:rFonts w:ascii="Brussels" w:hAnsi="Brussels" w:cs="Times New Roman"/>
          <w:b/>
        </w:rPr>
        <w:t>Outcomes –</w:t>
      </w:r>
      <w:r w:rsidRPr="008D5B12">
        <w:rPr>
          <w:rFonts w:ascii="MS Mincho" w:eastAsia="MS Mincho" w:hAnsi="MS Mincho" w:cs="MS Mincho" w:hint="eastAsia"/>
          <w:b/>
        </w:rPr>
        <w:t> </w:t>
      </w:r>
      <w:r w:rsidRPr="008D5B12">
        <w:rPr>
          <w:rFonts w:ascii="Brussels" w:hAnsi="Brussels" w:cs="Times New Roman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last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CV</w:t>
      </w:r>
      <w:proofErr w:type="gramStart"/>
      <w:r w:rsidRPr="008D5B12">
        <w:rPr>
          <w:rFonts w:ascii="Brussels" w:hAnsi="Brussels" w:cs="Times New Roman"/>
        </w:rPr>
        <w:t>,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 w:cs="Times New Roman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accomplishments/results/outcomes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from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having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been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involved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 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above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educational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professional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experiences.</w:t>
      </w:r>
    </w:p>
    <w:p w:rsidR="00B51136" w:rsidRPr="008D5B12" w:rsidRDefault="004B1F57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  <w:b/>
          <w:u w:val="single"/>
        </w:rPr>
        <w:t>E</w:t>
      </w:r>
      <w:r w:rsidR="007516B1" w:rsidRPr="008D5B12">
        <w:rPr>
          <w:rFonts w:ascii="Brussels" w:hAnsi="Brussels" w:cs="Times New Roman"/>
          <w:b/>
          <w:u w:val="single"/>
        </w:rPr>
        <w:t>xample</w:t>
      </w:r>
      <w:r w:rsidR="007516B1" w:rsidRPr="008D5B12">
        <w:rPr>
          <w:rFonts w:ascii="MS Mincho" w:eastAsia="MS Mincho" w:hAnsi="MS Mincho" w:cs="MS Mincho" w:hint="eastAsia"/>
          <w:b/>
          <w:u w:val="single"/>
        </w:rPr>
        <w:t> </w:t>
      </w:r>
      <w:r w:rsidR="007516B1" w:rsidRPr="008D5B12">
        <w:rPr>
          <w:rFonts w:ascii="Brussels" w:hAnsi="Brussels" w:cs="Times New Roman"/>
          <w:b/>
          <w:u w:val="single"/>
        </w:rPr>
        <w:t>Headings</w:t>
      </w:r>
      <w:r w:rsidR="007516B1" w:rsidRPr="008D5B12">
        <w:rPr>
          <w:rFonts w:ascii="Brussels" w:hAnsi="Brussels" w:cs="Times New Roman"/>
        </w:rPr>
        <w:t xml:space="preserve"> </w:t>
      </w:r>
    </w:p>
    <w:p w:rsidR="00B51136" w:rsidRPr="008D5B12" w:rsidRDefault="00B51136" w:rsidP="004B1F57">
      <w:pPr>
        <w:spacing w:after="0" w:line="240" w:lineRule="auto"/>
        <w:rPr>
          <w:rFonts w:ascii="Brussels" w:hAnsi="Brussels" w:cs="Times New Roman"/>
        </w:rPr>
        <w:sectPr w:rsidR="00B51136" w:rsidRPr="008D5B12" w:rsidSect="00B51136">
          <w:type w:val="continuous"/>
          <w:pgSz w:w="12240" w:h="15840" w:code="1"/>
          <w:pgMar w:top="1080" w:right="1080" w:bottom="1080" w:left="1080" w:header="720" w:footer="720" w:gutter="0"/>
          <w:cols w:space="360"/>
          <w:titlePg/>
          <w:docGrid w:linePitch="360"/>
        </w:sectPr>
      </w:pP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lastRenderedPageBreak/>
        <w:t xml:space="preserve">Presentations 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Honors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Awards 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Specialized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Training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Certifications 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Professional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Associations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lastRenderedPageBreak/>
        <w:t xml:space="preserve"> 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Projects 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 xml:space="preserve">Conferences 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Publications</w:t>
      </w:r>
    </w:p>
    <w:p w:rsidR="00B51136" w:rsidRPr="008D5B12" w:rsidRDefault="007516B1" w:rsidP="004B1F57">
      <w:pPr>
        <w:spacing w:after="0" w:line="240" w:lineRule="auto"/>
        <w:rPr>
          <w:rFonts w:ascii="Brussels" w:hAnsi="Brussels" w:cs="Times New Roman"/>
        </w:rPr>
      </w:pPr>
      <w:r w:rsidRPr="008D5B12">
        <w:rPr>
          <w:rFonts w:ascii="Brussels" w:hAnsi="Brussels" w:cs="Times New Roman"/>
        </w:rPr>
        <w:t>Language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 xml:space="preserve">Skills </w:t>
      </w:r>
    </w:p>
    <w:p w:rsidR="00B51136" w:rsidRPr="008D5B12" w:rsidRDefault="00B51136" w:rsidP="007516B1">
      <w:pPr>
        <w:rPr>
          <w:rFonts w:ascii="Brussels" w:hAnsi="Brussels" w:cs="Times New Roman"/>
        </w:rPr>
        <w:sectPr w:rsidR="00B51136" w:rsidRPr="008D5B12" w:rsidSect="00B51136">
          <w:type w:val="continuous"/>
          <w:pgSz w:w="12240" w:h="15840" w:code="1"/>
          <w:pgMar w:top="1080" w:right="1080" w:bottom="1080" w:left="1080" w:header="720" w:footer="720" w:gutter="0"/>
          <w:cols w:num="2" w:space="360"/>
          <w:titlePg/>
          <w:docGrid w:linePitch="360"/>
        </w:sectPr>
      </w:pPr>
    </w:p>
    <w:p w:rsidR="00B51136" w:rsidRPr="008D5B12" w:rsidRDefault="00B51136" w:rsidP="007516B1">
      <w:pPr>
        <w:rPr>
          <w:rFonts w:ascii="Brussels" w:hAnsi="Brussels" w:cs="Times New Roman"/>
        </w:rPr>
      </w:pPr>
    </w:p>
    <w:p w:rsidR="00F011C6" w:rsidRPr="008D5B12" w:rsidRDefault="007516B1" w:rsidP="007516B1">
      <w:pPr>
        <w:rPr>
          <w:rFonts w:ascii="Brussels" w:eastAsia="MS Mincho" w:hAnsi="Brussels" w:cs="MS Mincho"/>
        </w:rPr>
      </w:pP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tailor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experience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residency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position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using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descriptive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organize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headings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within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each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section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according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strengths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what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believe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most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relevant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Times New Roman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="008D5B12">
        <w:rPr>
          <w:rFonts w:ascii="Brussels" w:hAnsi="Brussels" w:cs="Times New Roman"/>
        </w:rPr>
        <w:t>RD.</w:t>
      </w:r>
    </w:p>
    <w:p w:rsidR="007516B1" w:rsidRPr="008D5B12" w:rsidRDefault="007516B1" w:rsidP="007516B1">
      <w:pPr>
        <w:rPr>
          <w:rFonts w:ascii="Brussels" w:hAnsi="Brussels" w:cs="Times New Roman"/>
        </w:rPr>
      </w:pPr>
      <w:r w:rsidRPr="008D5B12">
        <w:rPr>
          <w:rFonts w:ascii="MS Mincho" w:eastAsia="MS Mincho" w:hAnsi="MS Mincho" w:cs="MS Mincho" w:hint="eastAsia"/>
        </w:rPr>
        <w:t> </w:t>
      </w:r>
    </w:p>
    <w:p w:rsidR="00B51136" w:rsidRPr="008D5B12" w:rsidRDefault="00B51136" w:rsidP="00B51136">
      <w:pPr>
        <w:pStyle w:val="Salutation"/>
        <w:rPr>
          <w:rFonts w:ascii="Brussels" w:hAnsi="Brussels"/>
          <w:noProof/>
        </w:rPr>
      </w:pPr>
      <w:r w:rsidRPr="008D5B12">
        <w:rPr>
          <w:rFonts w:ascii="Brussels" w:hAnsi="Brussels"/>
        </w:rPr>
        <w:fldChar w:fldCharType="begin"/>
      </w:r>
      <w:r w:rsidRPr="008D5B12">
        <w:rPr>
          <w:rFonts w:ascii="Brussels" w:hAnsi="Brussels"/>
        </w:rPr>
        <w:instrText xml:space="preserve"> GREETINGLINE \f "&lt;&lt;_BEFORE_ Dear &gt;&gt;&lt;&lt;_FIRST0_&gt;&gt; &lt;&lt;_AFTER_ ,&gt;&gt;" \l 1033 \e "Dear Sir or Madam:" </w:instrText>
      </w:r>
      <w:r w:rsidRPr="008D5B12">
        <w:rPr>
          <w:rFonts w:ascii="Brussels" w:hAnsi="Brussels"/>
        </w:rPr>
        <w:fldChar w:fldCharType="separate"/>
      </w:r>
      <w:r w:rsidRPr="008D5B12">
        <w:rPr>
          <w:rFonts w:ascii="Brussels" w:hAnsi="Brussels"/>
          <w:noProof/>
        </w:rPr>
        <w:t>«Step 3: Fill in the content and describe experience in a way that is relevant to the residency»</w:t>
      </w:r>
      <w:r w:rsidRPr="008D5B12">
        <w:rPr>
          <w:rFonts w:ascii="Brussels" w:hAnsi="Brussels"/>
          <w:noProof/>
        </w:rPr>
        <w:fldChar w:fldCharType="end"/>
      </w:r>
    </w:p>
    <w:p w:rsidR="00B51136" w:rsidRPr="008D5B12" w:rsidRDefault="00B51136" w:rsidP="00B51136">
      <w:pPr>
        <w:rPr>
          <w:rFonts w:ascii="Brussels" w:hAnsi="Brussels"/>
        </w:rPr>
      </w:pPr>
      <w:r w:rsidRPr="008D5B12">
        <w:rPr>
          <w:rFonts w:ascii="Brussels" w:hAnsi="Brussels"/>
        </w:rPr>
        <w:t>Students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often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question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much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under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experience. When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describing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 non</w:t>
      </w:r>
      <w:r w:rsidRPr="008D5B12">
        <w:rPr>
          <w:rFonts w:ascii="Cambria Math" w:hAnsi="Cambria Math" w:cs="Cambria Math"/>
        </w:rPr>
        <w:t>‐</w:t>
      </w:r>
      <w:r w:rsidRPr="008D5B12">
        <w:rPr>
          <w:rFonts w:ascii="Brussels" w:hAnsi="Brussels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experience</w:t>
      </w:r>
      <w:proofErr w:type="gramStart"/>
      <w:r w:rsidRPr="008D5B12">
        <w:rPr>
          <w:rFonts w:ascii="Brussels" w:hAnsi="Brussels"/>
        </w:rPr>
        <w:t>,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areas: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setting 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worked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team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worked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on,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populations 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served,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issues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dealt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with,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accomplishments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skills.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terms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length,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samples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 show,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ranges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from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2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Century Gothic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6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bullets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4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Century Gothic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8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lines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text.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Usually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more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that,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onerous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</w:t>
      </w:r>
      <w:r w:rsidR="008D5B12">
        <w:rPr>
          <w:rFonts w:ascii="Brussels" w:hAnsi="Brussels"/>
        </w:rPr>
        <w:t>n</w:t>
      </w:r>
      <w:r w:rsidRPr="008D5B12">
        <w:rPr>
          <w:rFonts w:ascii="MS Mincho" w:eastAsia="MS Mincho" w:hAnsi="MS Mincho" w:cs="MS Mincho" w:hint="eastAsia"/>
        </w:rPr>
        <w:t> </w:t>
      </w:r>
      <w:r w:rsidR="008D5B12">
        <w:rPr>
          <w:rFonts w:ascii="Brussels" w:hAnsi="Brussels"/>
        </w:rPr>
        <w:t>RD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 read.</w:t>
      </w:r>
    </w:p>
    <w:p w:rsidR="00F011C6" w:rsidRPr="008D5B12" w:rsidRDefault="00B51136" w:rsidP="00B51136">
      <w:pPr>
        <w:rPr>
          <w:rFonts w:ascii="Brussels" w:hAnsi="Brussels"/>
        </w:rPr>
      </w:pPr>
      <w:r w:rsidRPr="008D5B12">
        <w:rPr>
          <w:rFonts w:ascii="Brussels" w:hAnsi="Brussels"/>
        </w:rPr>
        <w:t>Below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examples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text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highlighted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different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colors. 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  <w:b/>
          <w:u w:val="single"/>
        </w:rPr>
      </w:pPr>
      <w:r w:rsidRPr="008D5B12">
        <w:rPr>
          <w:rFonts w:ascii="Brussels" w:hAnsi="Brussels"/>
          <w:b/>
          <w:u w:val="single"/>
        </w:rPr>
        <w:t>Clinical</w:t>
      </w:r>
      <w:r w:rsidRPr="008D5B12">
        <w:rPr>
          <w:rFonts w:ascii="MS Mincho" w:eastAsia="MS Mincho" w:hAnsi="MS Mincho" w:cs="MS Mincho" w:hint="eastAsia"/>
          <w:b/>
          <w:u w:val="single"/>
        </w:rPr>
        <w:t> </w:t>
      </w:r>
      <w:r w:rsidRPr="008D5B12">
        <w:rPr>
          <w:rFonts w:ascii="Brussels" w:hAnsi="Brussels"/>
          <w:b/>
          <w:u w:val="single"/>
        </w:rPr>
        <w:t>Example</w:t>
      </w:r>
    </w:p>
    <w:p w:rsidR="00F011C6" w:rsidRPr="008D5B12" w:rsidRDefault="00B51136" w:rsidP="004B1F57">
      <w:pPr>
        <w:spacing w:after="0" w:line="240" w:lineRule="auto"/>
        <w:rPr>
          <w:rFonts w:ascii="Brussels" w:eastAsia="MS Mincho" w:hAnsi="Brussels" w:cs="MS Mincho"/>
        </w:rPr>
      </w:pPr>
      <w:r w:rsidRPr="008D5B12">
        <w:rPr>
          <w:rFonts w:ascii="Brussels" w:hAnsi="Brussels"/>
        </w:rPr>
        <w:t xml:space="preserve"> Pediatrics.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Inpatient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Clerkship </w:t>
      </w:r>
      <w:r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Brussels" w:eastAsia="MS Mincho" w:hAnsi="Brussels" w:cs="MS Mincho"/>
        </w:rPr>
        <w:tab/>
      </w:r>
      <w:r w:rsidR="00F011C6" w:rsidRPr="008D5B12">
        <w:rPr>
          <w:rFonts w:ascii="MS Mincho" w:eastAsia="MS Mincho" w:hAnsi="MS Mincho" w:cs="MS Mincho" w:hint="eastAsia"/>
        </w:rPr>
        <w:t>     </w:t>
      </w:r>
      <w:proofErr w:type="gramStart"/>
      <w:r w:rsidR="00F011C6"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(</w:t>
      </w:r>
      <w:proofErr w:type="gramEnd"/>
      <w:r w:rsidR="00F011C6" w:rsidRPr="008D5B12">
        <w:rPr>
          <w:rFonts w:ascii="Brussels" w:hAnsi="Brussels"/>
        </w:rPr>
        <w:t>Month</w:t>
      </w:r>
      <w:r w:rsidR="00F011C6" w:rsidRPr="008D5B12">
        <w:rPr>
          <w:rFonts w:ascii="Cambria Math" w:hAnsi="Cambria Math" w:cs="Cambria Math"/>
        </w:rPr>
        <w:t>‐</w:t>
      </w:r>
      <w:r w:rsidR="00F011C6" w:rsidRPr="008D5B12">
        <w:rPr>
          <w:rFonts w:ascii="Brussels" w:hAnsi="Brussels"/>
        </w:rPr>
        <w:t>Month</w:t>
      </w:r>
      <w:r w:rsidR="00F011C6"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 xml:space="preserve">Year) </w:t>
      </w:r>
      <w:r w:rsidR="00F011C6"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University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California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Children</w:t>
      </w:r>
      <w:r w:rsidRPr="008D5B12">
        <w:rPr>
          <w:rFonts w:ascii="Brussels" w:hAnsi="Brussels" w:cs="Century Gothic"/>
        </w:rPr>
        <w:t>’</w:t>
      </w:r>
      <w:r w:rsidRPr="008D5B12">
        <w:rPr>
          <w:rFonts w:ascii="Brussels" w:hAnsi="Brussels"/>
        </w:rPr>
        <w:t>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Hospital.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Preceptor:</w:t>
      </w:r>
      <w:r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Matt Cunningham</w:t>
      </w:r>
      <w:r w:rsidRPr="008D5B12">
        <w:rPr>
          <w:rFonts w:ascii="Brussels" w:hAnsi="Brussels"/>
        </w:rPr>
        <w:t>,</w:t>
      </w:r>
      <w:r w:rsidRPr="008D5B12">
        <w:rPr>
          <w:rFonts w:ascii="MS Mincho" w:eastAsia="MS Mincho" w:hAnsi="MS Mincho" w:cs="MS Mincho" w:hint="eastAsia"/>
        </w:rPr>
        <w:t> </w:t>
      </w:r>
      <w:proofErr w:type="spellStart"/>
      <w:r w:rsidRPr="008D5B12">
        <w:rPr>
          <w:rFonts w:ascii="Brussels" w:hAnsi="Brussels"/>
        </w:rPr>
        <w:t>Pharm.D</w:t>
      </w:r>
      <w:proofErr w:type="spellEnd"/>
      <w:r w:rsidRPr="008D5B12">
        <w:rPr>
          <w:rFonts w:ascii="Brussels" w:hAnsi="Brussels"/>
        </w:rPr>
        <w:t>. Participated 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pediatric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transplant,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rheumatology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immunology,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pulmonology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teams 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teamdirected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approach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drug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therapy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selection,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drug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dosing,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monitoring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response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therapy.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Additional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responsibilities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medication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history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interview,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pharmacokinetic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monitoring,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medication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counseling, discharge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planning,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Cambria Math" w:hAnsi="Cambria Math" w:cs="Cambria Math"/>
        </w:rPr>
        <w:t>‐</w:t>
      </w:r>
      <w:r w:rsidRPr="008D5B12">
        <w:rPr>
          <w:rFonts w:ascii="Brussels" w:hAnsi="Brussels"/>
        </w:rPr>
        <w:t>service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education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medical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team.</w:t>
      </w:r>
      <w:r w:rsidRPr="008D5B12">
        <w:rPr>
          <w:rFonts w:ascii="MS Mincho" w:eastAsia="MS Mincho" w:hAnsi="MS Mincho" w:cs="MS Mincho" w:hint="eastAsia"/>
        </w:rPr>
        <w:t> 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Setting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• Population 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Who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worked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with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• Clinical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issues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addressed </w:t>
      </w:r>
    </w:p>
    <w:p w:rsidR="00F011C6" w:rsidRPr="008D5B12" w:rsidRDefault="00B51136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Achievements/skills</w:t>
      </w:r>
    </w:p>
    <w:p w:rsidR="00F011C6" w:rsidRPr="008D5B12" w:rsidRDefault="00F011C6" w:rsidP="00B51136">
      <w:pPr>
        <w:rPr>
          <w:rFonts w:ascii="Brussels" w:hAnsi="Brussels"/>
        </w:rPr>
      </w:pPr>
    </w:p>
    <w:p w:rsidR="00F011C6" w:rsidRPr="008D5B12" w:rsidRDefault="00B51136" w:rsidP="008D5B12">
      <w:pPr>
        <w:spacing w:after="0" w:line="240" w:lineRule="auto"/>
        <w:rPr>
          <w:rFonts w:ascii="Brussels" w:hAnsi="Brussels"/>
          <w:b/>
          <w:u w:val="single"/>
        </w:rPr>
      </w:pPr>
      <w:r w:rsidRPr="008D5B12">
        <w:rPr>
          <w:rFonts w:ascii="Brussels" w:hAnsi="Brussels"/>
        </w:rPr>
        <w:t xml:space="preserve"> </w:t>
      </w:r>
      <w:r w:rsidRPr="008D5B12">
        <w:rPr>
          <w:rFonts w:ascii="Brussels" w:hAnsi="Brussels"/>
          <w:b/>
          <w:u w:val="single"/>
        </w:rPr>
        <w:t>Non</w:t>
      </w:r>
      <w:r w:rsidRPr="008D5B12">
        <w:rPr>
          <w:rFonts w:ascii="Cambria Math" w:hAnsi="Cambria Math" w:cs="Cambria Math"/>
          <w:b/>
          <w:u w:val="single"/>
        </w:rPr>
        <w:t>‐</w:t>
      </w:r>
      <w:r w:rsidRPr="008D5B12">
        <w:rPr>
          <w:rFonts w:ascii="Brussels" w:hAnsi="Brussels"/>
          <w:b/>
          <w:u w:val="single"/>
        </w:rPr>
        <w:t>Clinical</w:t>
      </w:r>
      <w:r w:rsidRPr="008D5B12">
        <w:rPr>
          <w:rFonts w:ascii="MS Mincho" w:eastAsia="MS Mincho" w:hAnsi="MS Mincho" w:cs="MS Mincho" w:hint="eastAsia"/>
          <w:b/>
          <w:u w:val="single"/>
        </w:rPr>
        <w:t> </w:t>
      </w:r>
      <w:r w:rsidRPr="008D5B12">
        <w:rPr>
          <w:rFonts w:ascii="Brussels" w:hAnsi="Brussels"/>
          <w:b/>
          <w:u w:val="single"/>
        </w:rPr>
        <w:t>Example</w:t>
      </w:r>
    </w:p>
    <w:p w:rsidR="00F011C6" w:rsidRPr="008D5B12" w:rsidRDefault="00B51136" w:rsidP="008D5B12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Student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Instructor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Expanding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Education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Through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Social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Action</w:t>
      </w:r>
      <w:r w:rsidRPr="008D5B12">
        <w:rPr>
          <w:rFonts w:ascii="MS Mincho" w:eastAsia="MS Mincho" w:hAnsi="MS Mincho" w:cs="MS Mincho" w:hint="eastAsia"/>
        </w:rPr>
        <w:t> 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(</w:t>
      </w:r>
      <w:proofErr w:type="gramEnd"/>
      <w:r w:rsidR="00F011C6" w:rsidRPr="008D5B12">
        <w:rPr>
          <w:rFonts w:ascii="Brussels" w:hAnsi="Brussels"/>
        </w:rPr>
        <w:t>Month</w:t>
      </w:r>
      <w:r w:rsidR="00F011C6"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Year</w:t>
      </w:r>
      <w:r w:rsidR="00F011C6" w:rsidRPr="008D5B12">
        <w:rPr>
          <w:rFonts w:ascii="Cambria Math" w:hAnsi="Cambria Math" w:cs="Cambria Math"/>
        </w:rPr>
        <w:t>‐</w:t>
      </w:r>
      <w:r w:rsidR="00F011C6" w:rsidRPr="008D5B12">
        <w:rPr>
          <w:rFonts w:ascii="Brussels" w:hAnsi="Brussels"/>
        </w:rPr>
        <w:t>Month</w:t>
      </w:r>
      <w:r w:rsidR="00F011C6"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 xml:space="preserve">Year) </w:t>
      </w:r>
      <w:r w:rsidRPr="008D5B12">
        <w:rPr>
          <w:rFonts w:ascii="Brussels" w:hAnsi="Brussels"/>
        </w:rPr>
        <w:t>Course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sponsored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Corps,</w:t>
      </w:r>
      <w:r w:rsidRPr="008D5B12">
        <w:rPr>
          <w:rFonts w:ascii="MS Mincho" w:eastAsia="MS Mincho" w:hAnsi="MS Mincho" w:cs="MS Mincho" w:hint="eastAsia"/>
        </w:rPr>
        <w:t> </w:t>
      </w:r>
      <w:r w:rsidR="00F011C6" w:rsidRPr="008D5B12">
        <w:rPr>
          <w:rFonts w:ascii="Brussels" w:hAnsi="Brussels"/>
        </w:rPr>
        <w:t>Northeastern University</w:t>
      </w:r>
    </w:p>
    <w:p w:rsidR="00F011C6" w:rsidRPr="008D5B12" w:rsidRDefault="00B51136" w:rsidP="00B51136">
      <w:pPr>
        <w:rPr>
          <w:rFonts w:ascii="Brussels" w:eastAsia="MS Mincho" w:hAnsi="Brussels" w:cs="MS Mincho"/>
        </w:rPr>
      </w:pPr>
      <w:r w:rsidRPr="008D5B12">
        <w:rPr>
          <w:rFonts w:ascii="Brussels" w:hAnsi="Brussels"/>
        </w:rPr>
        <w:t>Taught service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learning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course 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fifteen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undergraduate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students,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arranged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speakers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course,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discussions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topics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such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multiculturalism,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care,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hunger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homelessness,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assisted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students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volunteer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placements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 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community,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maintained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records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volunteer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hours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course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attendance.</w:t>
      </w:r>
      <w:r w:rsidRPr="008D5B12">
        <w:rPr>
          <w:rFonts w:ascii="MS Mincho" w:eastAsia="MS Mincho" w:hAnsi="MS Mincho" w:cs="MS Mincho" w:hint="eastAsia"/>
        </w:rPr>
        <w:t> </w:t>
      </w:r>
    </w:p>
    <w:p w:rsidR="00F011C6" w:rsidRPr="008D5B12" w:rsidRDefault="00B51136" w:rsidP="001F1B2B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• Settings</w:t>
      </w:r>
    </w:p>
    <w:p w:rsidR="00F011C6" w:rsidRPr="008D5B12" w:rsidRDefault="00B51136" w:rsidP="001F1B2B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• Issues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addressed</w:t>
      </w:r>
    </w:p>
    <w:p w:rsidR="00F011C6" w:rsidRPr="008D5B12" w:rsidRDefault="00B51136" w:rsidP="001F1B2B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lastRenderedPageBreak/>
        <w:t xml:space="preserve"> • Who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worked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with </w:t>
      </w:r>
    </w:p>
    <w:p w:rsidR="00F011C6" w:rsidRPr="008D5B12" w:rsidRDefault="00B51136" w:rsidP="001F1B2B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Population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served</w:t>
      </w:r>
    </w:p>
    <w:p w:rsidR="001F1B2B" w:rsidRPr="008D5B12" w:rsidRDefault="00B51136" w:rsidP="001F1B2B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 xml:space="preserve"> • Achievements/skills </w:t>
      </w:r>
    </w:p>
    <w:p w:rsidR="001F1B2B" w:rsidRPr="008D5B12" w:rsidRDefault="001F1B2B" w:rsidP="001F1B2B">
      <w:pPr>
        <w:spacing w:after="0" w:line="240" w:lineRule="auto"/>
        <w:rPr>
          <w:rFonts w:ascii="Brussels" w:hAnsi="Brussels"/>
        </w:rPr>
      </w:pPr>
    </w:p>
    <w:p w:rsidR="008D5B12" w:rsidRPr="00D93FA5" w:rsidRDefault="00B51136" w:rsidP="00D93FA5">
      <w:pPr>
        <w:rPr>
          <w:rFonts w:ascii="Brussels" w:eastAsia="MS Mincho" w:hAnsi="Brussels" w:cs="MS Mincho"/>
        </w:rPr>
      </w:pP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some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cases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may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not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possible,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necessary,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all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description.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However,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when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relevant,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provide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information.</w:t>
      </w:r>
      <w:r w:rsidRPr="008D5B12">
        <w:rPr>
          <w:rFonts w:ascii="MS Mincho" w:eastAsia="MS Mincho" w:hAnsi="MS Mincho" w:cs="MS Mincho" w:hint="eastAsia"/>
        </w:rPr>
        <w:t>  </w:t>
      </w:r>
      <w:r w:rsidRPr="008D5B12">
        <w:rPr>
          <w:rFonts w:ascii="Brussels" w:hAnsi="Brussels"/>
        </w:rPr>
        <w:t>By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sharing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this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level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detail,</w:t>
      </w:r>
      <w:r w:rsidRPr="008D5B12">
        <w:rPr>
          <w:rFonts w:ascii="MS Mincho" w:eastAsia="MS Mincho" w:hAnsi="MS Mincho" w:cs="MS Mincho" w:hint="eastAsia"/>
        </w:rPr>
        <w:t> </w:t>
      </w:r>
      <w:r w:rsidR="008D5B12">
        <w:rPr>
          <w:rFonts w:ascii="Brussels" w:hAnsi="Brussels"/>
        </w:rPr>
        <w:t>RD</w:t>
      </w:r>
      <w:r w:rsidRPr="008D5B12">
        <w:rPr>
          <w:rFonts w:ascii="Brussels" w:hAnsi="Brussels"/>
        </w:rPr>
        <w:t>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comfortable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working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variety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settings,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diverse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group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professions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and/or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patient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populations,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familiar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range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health</w:t>
      </w:r>
      <w:r w:rsidRPr="008D5B12">
        <w:rPr>
          <w:rFonts w:ascii="MS Mincho" w:eastAsia="MS Mincho" w:hAnsi="MS Mincho" w:cs="MS Mincho" w:hint="eastAsia"/>
        </w:rPr>
        <w:t> </w:t>
      </w:r>
      <w:r w:rsidR="001F1B2B" w:rsidRPr="008D5B12">
        <w:rPr>
          <w:rFonts w:ascii="Brussels" w:hAnsi="Brussels"/>
        </w:rPr>
        <w:t>issues.</w:t>
      </w:r>
      <w:bookmarkStart w:id="0" w:name="_GoBack"/>
      <w:bookmarkEnd w:id="0"/>
    </w:p>
    <w:p w:rsidR="008D5B12" w:rsidRPr="008D5B12" w:rsidRDefault="008D5B12" w:rsidP="001F1B2B">
      <w:pPr>
        <w:pStyle w:val="Salutation"/>
        <w:rPr>
          <w:rFonts w:ascii="Brussels" w:hAnsi="Brussels"/>
        </w:rPr>
      </w:pPr>
    </w:p>
    <w:p w:rsidR="001F1B2B" w:rsidRPr="008D5B12" w:rsidRDefault="001F1B2B" w:rsidP="001F1B2B">
      <w:pPr>
        <w:pStyle w:val="Salutation"/>
        <w:rPr>
          <w:rFonts w:ascii="Brussels" w:hAnsi="Brussels"/>
          <w:noProof/>
        </w:rPr>
      </w:pPr>
      <w:r w:rsidRPr="008D5B12">
        <w:rPr>
          <w:rFonts w:ascii="Brussels" w:hAnsi="Brussels"/>
        </w:rPr>
        <w:fldChar w:fldCharType="begin"/>
      </w:r>
      <w:r w:rsidRPr="008D5B12">
        <w:rPr>
          <w:rFonts w:ascii="Brussels" w:hAnsi="Brussels"/>
        </w:rPr>
        <w:instrText xml:space="preserve"> GREETINGLINE \f "&lt;&lt;_BEFORE_ Dear &gt;&gt;&lt;&lt;_FIRST0_&gt;&gt; &lt;&lt;_AFTER_ ,&gt;&gt;" \l 1033 \e "Dear Sir or Madam:" </w:instrText>
      </w:r>
      <w:r w:rsidRPr="008D5B12">
        <w:rPr>
          <w:rFonts w:ascii="Brussels" w:hAnsi="Brussels"/>
        </w:rPr>
        <w:fldChar w:fldCharType="separate"/>
      </w:r>
      <w:r w:rsidRPr="008D5B12">
        <w:rPr>
          <w:rFonts w:ascii="Brussels" w:hAnsi="Brussels"/>
          <w:noProof/>
        </w:rPr>
        <w:t>«Step 4: Formatting»</w:t>
      </w:r>
      <w:r w:rsidRPr="008D5B12">
        <w:rPr>
          <w:rFonts w:ascii="Brussels" w:hAnsi="Brussels"/>
          <w:noProof/>
        </w:rPr>
        <w:fldChar w:fldCharType="end"/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Suggestions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help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stand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out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Margins: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Top/bottom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margin</w:t>
      </w:r>
      <w:r w:rsidRPr="008D5B12">
        <w:rPr>
          <w:rFonts w:ascii="MS Mincho" w:eastAsia="MS Mincho" w:hAnsi="MS Mincho" w:cs="MS Mincho" w:hint="eastAsia"/>
        </w:rPr>
        <w:t>  </w:t>
      </w:r>
      <w:r w:rsidRPr="008D5B12">
        <w:rPr>
          <w:rFonts w:ascii="Brussels" w:hAnsi="Brussels"/>
        </w:rPr>
        <w:t>=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.5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Right/left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margin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=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.5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1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inch </w:t>
      </w:r>
    </w:p>
    <w:p w:rsidR="004B1F57" w:rsidRPr="008D5B12" w:rsidRDefault="001F1B2B" w:rsidP="004B1F57">
      <w:pPr>
        <w:spacing w:after="0" w:line="240" w:lineRule="auto"/>
        <w:rPr>
          <w:rFonts w:ascii="Brussels" w:hAnsi="Brussels" w:cs="MS Mincho"/>
        </w:rPr>
      </w:pPr>
      <w:r w:rsidRPr="008D5B12">
        <w:rPr>
          <w:rFonts w:ascii="Brussels" w:hAnsi="Brussels"/>
        </w:rPr>
        <w:t>•Fonts</w:t>
      </w:r>
      <w:proofErr w:type="gramStart"/>
      <w:r w:rsidRPr="008D5B12">
        <w:rPr>
          <w:rFonts w:ascii="Brussels" w:hAnsi="Brussels"/>
        </w:rPr>
        <w:t>: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/>
        </w:rPr>
        <w:t>Times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New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Roman,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Calibri,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Cambria,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Garamond,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Helvetica,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Arial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Narrow,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Optima,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Palatino,</w:t>
      </w:r>
      <w:r w:rsidRPr="008D5B12">
        <w:rPr>
          <w:rFonts w:ascii="MS Mincho" w:eastAsia="MS Mincho" w:hAnsi="MS Mincho" w:cs="MS Mincho" w:hint="eastAsia"/>
        </w:rPr>
        <w:t> </w:t>
      </w:r>
    </w:p>
    <w:p w:rsidR="001F1B2B" w:rsidRPr="008D5B12" w:rsidRDefault="004B1F57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 w:cs="MS Mincho"/>
        </w:rPr>
        <w:t xml:space="preserve">  </w:t>
      </w:r>
      <w:proofErr w:type="spellStart"/>
      <w:proofErr w:type="gramStart"/>
      <w:r w:rsidR="001F1B2B" w:rsidRPr="008D5B12">
        <w:rPr>
          <w:rFonts w:ascii="Brussels" w:hAnsi="Brussels"/>
        </w:rPr>
        <w:t>etc</w:t>
      </w:r>
      <w:proofErr w:type="spellEnd"/>
      <w:proofErr w:type="gramEnd"/>
      <w:r w:rsidR="001F1B2B" w:rsidRPr="008D5B12">
        <w:rPr>
          <w:rFonts w:ascii="Brussels" w:hAnsi="Brussels" w:cs="Century Gothic"/>
        </w:rPr>
        <w:t>…</w:t>
      </w:r>
      <w:r w:rsidR="001F1B2B" w:rsidRPr="008D5B12">
        <w:rPr>
          <w:rFonts w:ascii="Brussels" w:hAnsi="Brussels"/>
        </w:rPr>
        <w:t xml:space="preserve">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Font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Size: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10</w:t>
      </w:r>
      <w:r w:rsidRPr="008D5B12">
        <w:rPr>
          <w:rFonts w:ascii="Cambria Math" w:hAnsi="Cambria Math" w:cs="Cambria Math"/>
        </w:rPr>
        <w:t>‐</w:t>
      </w:r>
      <w:r w:rsidRPr="008D5B12">
        <w:rPr>
          <w:rFonts w:ascii="Brussels" w:hAnsi="Brussels"/>
        </w:rPr>
        <w:t>12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font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(</w:t>
      </w:r>
      <w:proofErr w:type="gramEnd"/>
      <w:r w:rsidRPr="008D5B12">
        <w:rPr>
          <w:rFonts w:ascii="Brussels" w:hAnsi="Brussels"/>
        </w:rPr>
        <w:t>With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smaller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fonts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like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Times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New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Roman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don</w:t>
      </w:r>
      <w:r w:rsidRPr="008D5B12">
        <w:rPr>
          <w:rFonts w:ascii="Brussels" w:hAnsi="Brussels" w:cs="Century Gothic"/>
        </w:rPr>
        <w:t>’</w:t>
      </w:r>
      <w:r w:rsidRPr="008D5B12">
        <w:rPr>
          <w:rFonts w:ascii="Brussels" w:hAnsi="Brussels"/>
        </w:rPr>
        <w:t>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go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below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11)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Headings</w:t>
      </w:r>
      <w:proofErr w:type="gramStart"/>
      <w:r w:rsidRPr="008D5B12">
        <w:rPr>
          <w:rFonts w:ascii="Brussels" w:hAnsi="Brussels"/>
        </w:rPr>
        <w:t>:</w:t>
      </w:r>
      <w:r w:rsidRPr="008D5B12">
        <w:rPr>
          <w:rFonts w:ascii="MS Mincho" w:eastAsia="MS Mincho" w:hAnsi="MS Mincho" w:cs="MS Mincho" w:hint="eastAsia"/>
        </w:rPr>
        <w:t> </w:t>
      </w:r>
      <w:proofErr w:type="gramEnd"/>
      <w:r w:rsidRPr="008D5B12">
        <w:rPr>
          <w:rFonts w:ascii="Brussels" w:hAnsi="Brussels"/>
        </w:rPr>
        <w:t>Bold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capitalize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•Indent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/bold/capitalize/bullet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that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reader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notice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upon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first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glance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(</w:t>
      </w:r>
      <w:proofErr w:type="gramEnd"/>
      <w:r w:rsidRPr="008D5B12">
        <w:rPr>
          <w:rFonts w:ascii="Brussels" w:hAnsi="Brussels"/>
        </w:rPr>
        <w:t>use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bold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italics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sparingly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highlight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most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important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information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section)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•Content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descriptions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presented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bullet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form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paragraphs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(</w:t>
      </w:r>
      <w:proofErr w:type="gramEnd"/>
      <w:r w:rsidRPr="008D5B12">
        <w:rPr>
          <w:rFonts w:ascii="Brussels" w:hAnsi="Brussels"/>
        </w:rPr>
        <w:t>length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descriptions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range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from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2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Century Gothic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6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bullets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4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 w:cs="Century Gothic"/>
        </w:rPr>
        <w:t>–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8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lines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of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text)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Length: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38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pages</w:t>
      </w:r>
      <w:r w:rsidRPr="008D5B12">
        <w:rPr>
          <w:rFonts w:ascii="MS Mincho" w:eastAsia="MS Mincho" w:hAnsi="MS Mincho" w:cs="MS Mincho" w:hint="eastAsia"/>
        </w:rPr>
        <w:t> </w:t>
      </w:r>
      <w:r w:rsidR="00D93FA5">
        <w:rPr>
          <w:rFonts w:ascii="Brussels" w:hAnsi="Brussels"/>
        </w:rPr>
        <w:t xml:space="preserve">long (It is </w:t>
      </w:r>
      <w:r w:rsidRPr="008D5B12">
        <w:rPr>
          <w:rFonts w:ascii="Brussels" w:hAnsi="Brussels"/>
        </w:rPr>
        <w:t>recommended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limiting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document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more than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7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pages)</w:t>
      </w:r>
    </w:p>
    <w:p w:rsidR="00D93FA5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•Put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name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and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number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each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the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upper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right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header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or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lower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right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footer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(</w:t>
      </w:r>
      <w:proofErr w:type="gramEnd"/>
      <w:r w:rsidRPr="008D5B12">
        <w:rPr>
          <w:rFonts w:ascii="Brussels" w:hAnsi="Brussels"/>
        </w:rPr>
        <w:t>do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not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first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page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which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has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your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contact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information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already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 xml:space="preserve">listed) </w:t>
      </w:r>
    </w:p>
    <w:p w:rsidR="001F1B2B" w:rsidRPr="008D5B12" w:rsidRDefault="001F1B2B" w:rsidP="004B1F57">
      <w:pPr>
        <w:spacing w:after="0" w:line="240" w:lineRule="auto"/>
        <w:rPr>
          <w:rFonts w:ascii="Brussels" w:hAnsi="Brussels"/>
        </w:rPr>
      </w:pPr>
      <w:r w:rsidRPr="008D5B12">
        <w:rPr>
          <w:rFonts w:ascii="Brussels" w:hAnsi="Brussels"/>
        </w:rPr>
        <w:t>• Do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not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include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personal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information</w:t>
      </w:r>
      <w:proofErr w:type="gramStart"/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(</w:t>
      </w:r>
      <w:proofErr w:type="gramEnd"/>
      <w:r w:rsidRPr="008D5B12">
        <w:rPr>
          <w:rFonts w:ascii="Brussels" w:hAnsi="Brussels"/>
        </w:rPr>
        <w:t>i.e.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birth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date,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birth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city,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personal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marital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status,</w:t>
      </w:r>
      <w:r w:rsidRPr="008D5B12">
        <w:rPr>
          <w:rFonts w:ascii="MS Mincho" w:eastAsia="MS Mincho" w:hAnsi="MS Mincho" w:cs="MS Mincho" w:hint="eastAsia"/>
        </w:rPr>
        <w:t> </w:t>
      </w:r>
      <w:r w:rsidRPr="008D5B12">
        <w:rPr>
          <w:rFonts w:ascii="Brussels" w:hAnsi="Brussels"/>
        </w:rPr>
        <w:t>photos)</w:t>
      </w:r>
    </w:p>
    <w:p w:rsidR="001652B7" w:rsidRPr="00F011C6" w:rsidRDefault="001652B7">
      <w:pPr>
        <w:pStyle w:val="Closing"/>
        <w:rPr>
          <w:rFonts w:ascii="Bookman Old Style" w:hAnsi="Bookman Old Style"/>
          <w:sz w:val="20"/>
          <w:szCs w:val="20"/>
        </w:rPr>
      </w:pPr>
    </w:p>
    <w:sectPr w:rsidR="001652B7" w:rsidRPr="00F011C6" w:rsidSect="001F1B2B">
      <w:type w:val="continuous"/>
      <w:pgSz w:w="12240" w:h="15840" w:code="1"/>
      <w:pgMar w:top="1080" w:right="81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DA" w:rsidRDefault="00E06ADA">
      <w:pPr>
        <w:spacing w:after="0" w:line="240" w:lineRule="auto"/>
      </w:pPr>
      <w:r>
        <w:separator/>
      </w:r>
    </w:p>
  </w:endnote>
  <w:endnote w:type="continuationSeparator" w:id="0">
    <w:p w:rsidR="00E06ADA" w:rsidRDefault="00E0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12" w:rsidRDefault="008D5B12">
    <w:pPr>
      <w:pStyle w:val="Footer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B12" w:rsidRDefault="008D5B1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left:0;text-align:left;margin-left:0;margin-top:0;width:588.75pt;height:763.5pt;z-index:-25165619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D5B12" w:rsidRDefault="008D5B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B12" w:rsidRDefault="008D5B1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left:0;text-align:left;margin-left:0;margin-top:0;width:546.85pt;height:711.35pt;z-index:-25165004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8D5B12" w:rsidRDefault="008D5B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B12" w:rsidRDefault="008D5B1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left:0;text-align:left;margin-left:0;margin-top:0;width:525.65pt;height:684pt;z-index:-25164390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D5B12" w:rsidRDefault="008D5B1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B12" w:rsidRDefault="008D5B1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3FA5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8D5B12" w:rsidRDefault="008D5B12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93FA5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DA" w:rsidRDefault="00E06ADA">
      <w:pPr>
        <w:spacing w:after="0" w:line="240" w:lineRule="auto"/>
      </w:pPr>
      <w:r>
        <w:separator/>
      </w:r>
    </w:p>
  </w:footnote>
  <w:footnote w:type="continuationSeparator" w:id="0">
    <w:p w:rsidR="00E06ADA" w:rsidRDefault="00E0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12" w:rsidRDefault="008D5B12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editId="2FC0B5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DD08DA0" id="Rounded Rectangle 2" o:spid="_x0000_s1026" style="position:absolute;margin-left:0;margin-top:0;width:588.75pt;height:763.5pt;z-index:-25167462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editId="0EFF1E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F2FCE2B" id="Rectangle 4" o:spid="_x0000_s1026" style="position:absolute;margin-left:0;margin-top:0;width:546.85pt;height:711.35pt;z-index:-25166848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editId="6C30C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431A5D9" id="Rectangle 5" o:spid="_x0000_s1026" style="position:absolute;margin-left:0;margin-top:0;width:529.7pt;height:689.45pt;z-index:-251662336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2"/>
    <w:rsid w:val="001652B7"/>
    <w:rsid w:val="001F1B2B"/>
    <w:rsid w:val="00450D6C"/>
    <w:rsid w:val="004B1F57"/>
    <w:rsid w:val="007516B1"/>
    <w:rsid w:val="008D5B12"/>
    <w:rsid w:val="009A3786"/>
    <w:rsid w:val="009D6407"/>
    <w:rsid w:val="00B51136"/>
    <w:rsid w:val="00D93FA5"/>
    <w:rsid w:val="00E06ADA"/>
    <w:rsid w:val="00F011C6"/>
    <w:rsid w:val="00F82E62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F685E-8B25-462B-ABCD-2C97613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uiz2\AppData\Roaming\Microsoft\Templates\Mail%20merge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2478D23FF4381AE04CF4637BB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095A-998E-4D09-8CBC-0D4BD72E78A1}"/>
      </w:docPartPr>
      <w:docPartBody>
        <w:p w:rsidR="00C80473" w:rsidRDefault="00AA72BA">
          <w:pPr>
            <w:pStyle w:val="4682478D23FF4381AE04CF4637BB843B"/>
          </w:pPr>
          <w:r>
            <w:t>[Type the sender company name]</w:t>
          </w:r>
        </w:p>
      </w:docPartBody>
    </w:docPart>
    <w:docPart>
      <w:docPartPr>
        <w:name w:val="D70CB0F823F24D519C14556AC04C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02E8-904E-4987-AFB3-2861591B0DA0}"/>
      </w:docPartPr>
      <w:docPartBody>
        <w:p w:rsidR="00C80473" w:rsidRDefault="00AA72BA">
          <w:pPr>
            <w:pStyle w:val="D70CB0F823F24D519C14556AC04CB703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A"/>
    <w:rsid w:val="00AA72BA"/>
    <w:rsid w:val="00C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82478D23FF4381AE04CF4637BB843B">
    <w:name w:val="4682478D23FF4381AE04CF4637BB843B"/>
  </w:style>
  <w:style w:type="paragraph" w:customStyle="1" w:styleId="D70CB0F823F24D519C14556AC04CB703">
    <w:name w:val="D70CB0F823F24D519C14556AC04CB703"/>
  </w:style>
  <w:style w:type="paragraph" w:customStyle="1" w:styleId="75B5ED06FA2C49E38011118920C14727">
    <w:name w:val="75B5ED06FA2C49E38011118920C14727"/>
  </w:style>
  <w:style w:type="paragraph" w:customStyle="1" w:styleId="FB47EF924A964D67AD96C84C07BF4904">
    <w:name w:val="FB47EF924A964D67AD96C84C07BF4904"/>
  </w:style>
  <w:style w:type="paragraph" w:customStyle="1" w:styleId="C905468AC327441BB8684E79C5BA8EBF">
    <w:name w:val="C905468AC327441BB8684E79C5BA8EBF"/>
  </w:style>
  <w:style w:type="paragraph" w:customStyle="1" w:styleId="136FC39EF46242F089B4E79D9079B802">
    <w:name w:val="136FC39EF46242F089B4E79D9079B802"/>
  </w:style>
  <w:style w:type="paragraph" w:customStyle="1" w:styleId="64C55996387E4F75A0B00CDE4144DE26">
    <w:name w:val="64C55996387E4F75A0B00CDE4144DE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63639C9C4CB4EF0B3730B5B69D95ACA">
    <w:name w:val="F63639C9C4CB4EF0B3730B5B69D9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6BAD44F4-962A-4298-AA98-273FB814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(Apothecary design)</Template>
  <TotalTime>111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to Writing your Pharmacy resideny CV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Ruiz</dc:creator>
  <cp:keywords/>
  <cp:lastModifiedBy>Erica Ruiz</cp:lastModifiedBy>
  <cp:revision>3</cp:revision>
  <dcterms:created xsi:type="dcterms:W3CDTF">2016-02-10T18:00:00Z</dcterms:created>
  <dcterms:modified xsi:type="dcterms:W3CDTF">2016-02-10T20:05:00Z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